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Югры </w:t>
      </w:r>
      <w:r>
        <w:rPr>
          <w:rStyle w:val="cat-FIOgrp-8rplc-4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Style w:val="cat-FIOgrp-9rplc-5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аседании гражданское дело №2-</w:t>
      </w:r>
      <w:r>
        <w:rPr>
          <w:rFonts w:ascii="Times New Roman" w:eastAsia="Times New Roman" w:hAnsi="Times New Roman" w:cs="Times New Roman"/>
          <w:sz w:val="28"/>
          <w:szCs w:val="28"/>
        </w:rPr>
        <w:t>793</w:t>
      </w:r>
      <w:r>
        <w:rPr>
          <w:rFonts w:ascii="Times New Roman" w:eastAsia="Times New Roman" w:hAnsi="Times New Roman" w:cs="Times New Roman"/>
          <w:sz w:val="28"/>
          <w:szCs w:val="28"/>
        </w:rPr>
        <w:t>-2803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иску Югорского фонда капитального ремонта многоквартирных домов к </w:t>
      </w:r>
      <w:r>
        <w:rPr>
          <w:rStyle w:val="cat-FIOgrp-10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взносам на капитальный ремонт общего имущества в многоквартирном доме,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Югорского фонда капитального ремонта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8601999247, ОГРН: 1138600001693)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10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17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взносам на капитальный ремонт общего имущества в многоквартирном доме,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1rplc-1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Югорского фонда капитального ремонта многоквартирных домов денежные средства в размере </w:t>
      </w:r>
      <w:r>
        <w:rPr>
          <w:rStyle w:val="cat-Sumgrp-13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Sumgrp-14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- в счет задолженности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взносам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01.09.2020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30.04.2023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Sumgrp-15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пени за период с 10.11.2020 по 15.05.2023 (с учетом применения ст.333 ГК РФ)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порядке распределения судебных расходов взыскать с </w:t>
      </w:r>
      <w:r>
        <w:rPr>
          <w:rStyle w:val="cat-FIOgrp-11rplc-2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Югорского фонда капитального ремонта многоквартирных домов </w:t>
      </w:r>
      <w:r>
        <w:rPr>
          <w:rStyle w:val="cat-Sumgrp-16rplc-2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расходы по уплате государственной пошлины.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остальной части исковых требований отказать.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FIOgrp-12rplc-22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FIOgrp-12rplc-23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05874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8rplc-4">
    <w:name w:val="cat-FIO grp-8 rplc-4"/>
    <w:basedOn w:val="DefaultParagraphFont"/>
  </w:style>
  <w:style w:type="character" w:customStyle="1" w:styleId="cat-FIOgrp-9rplc-5">
    <w:name w:val="cat-FIO grp-9 rplc-5"/>
    <w:basedOn w:val="DefaultParagraphFont"/>
  </w:style>
  <w:style w:type="character" w:customStyle="1" w:styleId="cat-FIOgrp-10rplc-6">
    <w:name w:val="cat-FIO grp-10 rplc-6"/>
    <w:basedOn w:val="DefaultParagraphFont"/>
  </w:style>
  <w:style w:type="character" w:customStyle="1" w:styleId="cat-FIOgrp-10rplc-8">
    <w:name w:val="cat-FIO grp-10 rplc-8"/>
    <w:basedOn w:val="DefaultParagraphFont"/>
  </w:style>
  <w:style w:type="character" w:customStyle="1" w:styleId="cat-PassportDatagrp-17rplc-9">
    <w:name w:val="cat-PassportData grp-17 rplc-9"/>
    <w:basedOn w:val="DefaultParagraphFont"/>
  </w:style>
  <w:style w:type="character" w:customStyle="1" w:styleId="cat-FIOgrp-11rplc-12">
    <w:name w:val="cat-FIO grp-11 rplc-12"/>
    <w:basedOn w:val="DefaultParagraphFont"/>
  </w:style>
  <w:style w:type="character" w:customStyle="1" w:styleId="cat-Sumgrp-13rplc-13">
    <w:name w:val="cat-Sum grp-13 rplc-13"/>
    <w:basedOn w:val="DefaultParagraphFont"/>
  </w:style>
  <w:style w:type="character" w:customStyle="1" w:styleId="cat-Sumgrp-14rplc-14">
    <w:name w:val="cat-Sum grp-14 rplc-14"/>
    <w:basedOn w:val="DefaultParagraphFont"/>
  </w:style>
  <w:style w:type="character" w:customStyle="1" w:styleId="cat-Sumgrp-15rplc-17">
    <w:name w:val="cat-Sum grp-15 rplc-17"/>
    <w:basedOn w:val="DefaultParagraphFont"/>
  </w:style>
  <w:style w:type="character" w:customStyle="1" w:styleId="cat-FIOgrp-11rplc-20">
    <w:name w:val="cat-FIO grp-11 rplc-20"/>
    <w:basedOn w:val="DefaultParagraphFont"/>
  </w:style>
  <w:style w:type="character" w:customStyle="1" w:styleId="cat-Sumgrp-16rplc-21">
    <w:name w:val="cat-Sum grp-16 rplc-21"/>
    <w:basedOn w:val="DefaultParagraphFont"/>
  </w:style>
  <w:style w:type="character" w:customStyle="1" w:styleId="cat-FIOgrp-12rplc-22">
    <w:name w:val="cat-FIO grp-12 rplc-22"/>
    <w:basedOn w:val="DefaultParagraphFont"/>
  </w:style>
  <w:style w:type="character" w:customStyle="1" w:styleId="cat-FIOgrp-12rplc-23">
    <w:name w:val="cat-FIO grp-12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AC3A-0CEA-4ADC-A0CD-5EAC594154D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